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Айтхуновой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Альбине </w:t>
      </w:r>
      <w:r>
        <w:rPr>
          <w:rFonts w:ascii="Times New Roman" w:eastAsia="Times New Roman" w:hAnsi="Times New Roman" w:cs="Times New Roman"/>
          <w:sz w:val="26"/>
          <w:szCs w:val="26"/>
        </w:rPr>
        <w:t>Анийкарыевне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Айтхуновой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Альбине </w:t>
      </w:r>
      <w:r>
        <w:rPr>
          <w:rFonts w:ascii="Times New Roman" w:eastAsia="Times New Roman" w:hAnsi="Times New Roman" w:cs="Times New Roman"/>
          <w:sz w:val="26"/>
          <w:szCs w:val="26"/>
        </w:rPr>
        <w:t>Анийкарыевне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Айтхуновой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Альбины </w:t>
      </w:r>
      <w:r>
        <w:rPr>
          <w:rFonts w:ascii="Times New Roman" w:eastAsia="Times New Roman" w:hAnsi="Times New Roman" w:cs="Times New Roman"/>
          <w:sz w:val="26"/>
          <w:szCs w:val="26"/>
        </w:rPr>
        <w:t>Анийкарыевны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4 486 рублей 5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Айтхуновой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Альбины </w:t>
      </w:r>
      <w:r>
        <w:rPr>
          <w:rFonts w:ascii="Times New Roman" w:eastAsia="Times New Roman" w:hAnsi="Times New Roman" w:cs="Times New Roman"/>
          <w:sz w:val="26"/>
          <w:szCs w:val="26"/>
        </w:rPr>
        <w:t>Анийкарыевны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2-52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